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2FCE" w14:textId="77777777" w:rsidR="00A75CF3" w:rsidRPr="00A75CF3" w:rsidRDefault="00A75CF3" w:rsidP="00A75CF3">
      <w:pPr>
        <w:pStyle w:val="NormalWeb"/>
        <w:rPr>
          <w:rFonts w:asciiTheme="majorHAnsi" w:hAnsiTheme="majorHAnsi" w:cstheme="majorHAnsi"/>
          <w:sz w:val="32"/>
          <w:szCs w:val="32"/>
        </w:rPr>
      </w:pPr>
      <w:r w:rsidRPr="00A75CF3">
        <w:rPr>
          <w:rStyle w:val="Strong"/>
          <w:rFonts w:asciiTheme="majorHAnsi" w:hAnsiTheme="majorHAnsi" w:cstheme="majorHAnsi"/>
          <w:sz w:val="32"/>
          <w:szCs w:val="32"/>
        </w:rPr>
        <w:t>I told all my troubles goodbye</w:t>
      </w:r>
      <w:r w:rsidRPr="00A75CF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A75CF3">
        <w:rPr>
          <w:rStyle w:val="Strong"/>
          <w:rFonts w:asciiTheme="majorHAnsi" w:hAnsiTheme="majorHAnsi" w:cstheme="majorHAnsi"/>
          <w:sz w:val="32"/>
          <w:szCs w:val="32"/>
        </w:rPr>
        <w:t>Goodbye to each tear and each sigh</w:t>
      </w:r>
      <w:r w:rsidRPr="00A75CF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A75CF3">
        <w:rPr>
          <w:rStyle w:val="Strong"/>
          <w:rFonts w:asciiTheme="majorHAnsi" w:hAnsiTheme="majorHAnsi" w:cstheme="majorHAnsi"/>
          <w:sz w:val="32"/>
          <w:szCs w:val="32"/>
        </w:rPr>
        <w:t>This world where I roam</w:t>
      </w:r>
      <w:r w:rsidRPr="00A75CF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A75CF3">
        <w:rPr>
          <w:rStyle w:val="Strong"/>
          <w:rFonts w:asciiTheme="majorHAnsi" w:hAnsiTheme="majorHAnsi" w:cstheme="majorHAnsi"/>
          <w:sz w:val="32"/>
          <w:szCs w:val="32"/>
        </w:rPr>
        <w:t>Cannot be my home</w:t>
      </w:r>
      <w:r w:rsidRPr="00A75CF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A75CF3">
        <w:rPr>
          <w:rStyle w:val="Strong"/>
          <w:rFonts w:asciiTheme="majorHAnsi" w:hAnsiTheme="majorHAnsi" w:cstheme="majorHAnsi"/>
          <w:sz w:val="32"/>
          <w:szCs w:val="32"/>
        </w:rPr>
        <w:t>I'm bound for that land in the sky</w:t>
      </w:r>
    </w:p>
    <w:p w14:paraId="35BFD8B7" w14:textId="77777777" w:rsidR="00A75CF3" w:rsidRPr="00A75CF3" w:rsidRDefault="00A75CF3" w:rsidP="00A75CF3">
      <w:pPr>
        <w:pStyle w:val="NormalWeb"/>
        <w:rPr>
          <w:rFonts w:asciiTheme="majorHAnsi" w:hAnsiTheme="majorHAnsi" w:cstheme="majorHAnsi"/>
          <w:sz w:val="32"/>
          <w:szCs w:val="32"/>
        </w:rPr>
      </w:pPr>
      <w:r w:rsidRPr="00A75CF3">
        <w:rPr>
          <w:rStyle w:val="Strong"/>
          <w:rFonts w:asciiTheme="majorHAnsi" w:hAnsiTheme="majorHAnsi" w:cstheme="majorHAnsi"/>
          <w:sz w:val="32"/>
          <w:szCs w:val="32"/>
        </w:rPr>
        <w:t>I walk and I talk with my Lord</w:t>
      </w:r>
      <w:r w:rsidRPr="00A75CF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A75CF3">
        <w:rPr>
          <w:rStyle w:val="Strong"/>
          <w:rFonts w:asciiTheme="majorHAnsi" w:hAnsiTheme="majorHAnsi" w:cstheme="majorHAnsi"/>
          <w:sz w:val="32"/>
          <w:szCs w:val="32"/>
        </w:rPr>
        <w:t>I feast every day on His Word</w:t>
      </w:r>
      <w:r w:rsidRPr="00A75CF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A75CF3">
        <w:rPr>
          <w:rStyle w:val="Strong"/>
          <w:rFonts w:asciiTheme="majorHAnsi" w:hAnsiTheme="majorHAnsi" w:cstheme="majorHAnsi"/>
          <w:sz w:val="32"/>
          <w:szCs w:val="32"/>
        </w:rPr>
        <w:t>Heaven is near and I can't stay here</w:t>
      </w:r>
      <w:r w:rsidRPr="00A75CF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A75CF3">
        <w:rPr>
          <w:rStyle w:val="Strong"/>
          <w:rFonts w:asciiTheme="majorHAnsi" w:hAnsiTheme="majorHAnsi" w:cstheme="majorHAnsi"/>
          <w:sz w:val="32"/>
          <w:szCs w:val="32"/>
        </w:rPr>
        <w:t>Goodbye, world, goodbye!</w:t>
      </w:r>
    </w:p>
    <w:p w14:paraId="1BE9A718" w14:textId="77777777" w:rsidR="00A75CF3" w:rsidRPr="00A75CF3" w:rsidRDefault="00A75CF3" w:rsidP="00A75CF3">
      <w:pPr>
        <w:pStyle w:val="NormalWeb"/>
        <w:rPr>
          <w:rFonts w:asciiTheme="majorHAnsi" w:hAnsiTheme="majorHAnsi" w:cstheme="majorHAnsi"/>
          <w:sz w:val="32"/>
          <w:szCs w:val="32"/>
        </w:rPr>
      </w:pPr>
      <w:r w:rsidRPr="00A75CF3">
        <w:rPr>
          <w:rStyle w:val="Strong"/>
          <w:rFonts w:asciiTheme="majorHAnsi" w:hAnsiTheme="majorHAnsi" w:cstheme="majorHAnsi"/>
          <w:color w:val="0000FF"/>
          <w:sz w:val="32"/>
          <w:szCs w:val="32"/>
        </w:rPr>
        <w:t>Chorus:</w:t>
      </w:r>
      <w:r w:rsidRPr="00A75CF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A75CF3">
        <w:rPr>
          <w:rStyle w:val="Strong"/>
          <w:rFonts w:asciiTheme="majorHAnsi" w:hAnsiTheme="majorHAnsi" w:cstheme="majorHAnsi"/>
          <w:color w:val="0000FF"/>
          <w:sz w:val="32"/>
          <w:szCs w:val="32"/>
        </w:rPr>
        <w:t>Now don't you weep for me when I'm gone</w:t>
      </w:r>
      <w:r w:rsidRPr="00A75CF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A75CF3">
        <w:rPr>
          <w:rStyle w:val="Strong"/>
          <w:rFonts w:asciiTheme="majorHAnsi" w:hAnsiTheme="majorHAnsi" w:cstheme="majorHAnsi"/>
          <w:color w:val="0000FF"/>
          <w:sz w:val="32"/>
          <w:szCs w:val="32"/>
        </w:rPr>
        <w:t>'Cause I won't have to leave here alone</w:t>
      </w:r>
      <w:r w:rsidRPr="00A75CF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A75CF3">
        <w:rPr>
          <w:rStyle w:val="Strong"/>
          <w:rFonts w:asciiTheme="majorHAnsi" w:hAnsiTheme="majorHAnsi" w:cstheme="majorHAnsi"/>
          <w:color w:val="0000FF"/>
          <w:sz w:val="32"/>
          <w:szCs w:val="32"/>
        </w:rPr>
        <w:t>And when I hear that last trumpet sound</w:t>
      </w:r>
      <w:r w:rsidRPr="00A75CF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A75CF3">
        <w:rPr>
          <w:rStyle w:val="Strong"/>
          <w:rFonts w:asciiTheme="majorHAnsi" w:hAnsiTheme="majorHAnsi" w:cstheme="majorHAnsi"/>
          <w:color w:val="0000FF"/>
          <w:sz w:val="32"/>
          <w:szCs w:val="32"/>
        </w:rPr>
        <w:t>My feet won't stay on the ground.</w:t>
      </w:r>
      <w:r w:rsidRPr="00A75CF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A75CF3">
        <w:rPr>
          <w:rStyle w:val="Strong"/>
          <w:rFonts w:asciiTheme="majorHAnsi" w:hAnsiTheme="majorHAnsi" w:cstheme="majorHAnsi"/>
          <w:color w:val="0000FF"/>
          <w:sz w:val="32"/>
          <w:szCs w:val="32"/>
        </w:rPr>
        <w:t>I'm gonna rise with a shout, gonna fly</w:t>
      </w:r>
      <w:r w:rsidRPr="00A75CF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A75CF3">
        <w:rPr>
          <w:rStyle w:val="Strong"/>
          <w:rFonts w:asciiTheme="majorHAnsi" w:hAnsiTheme="majorHAnsi" w:cstheme="majorHAnsi"/>
          <w:color w:val="0000FF"/>
          <w:sz w:val="32"/>
          <w:szCs w:val="32"/>
        </w:rPr>
        <w:t>I'm gonna ride with my Lord through the sky</w:t>
      </w:r>
      <w:r w:rsidRPr="00A75CF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A75CF3">
        <w:rPr>
          <w:rStyle w:val="Strong"/>
          <w:rFonts w:asciiTheme="majorHAnsi" w:hAnsiTheme="majorHAnsi" w:cstheme="majorHAnsi"/>
          <w:color w:val="0000FF"/>
          <w:sz w:val="32"/>
          <w:szCs w:val="32"/>
        </w:rPr>
        <w:t>Heaven is near and I can't stay here</w:t>
      </w:r>
      <w:r w:rsidRPr="00A75CF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A75CF3">
        <w:rPr>
          <w:rStyle w:val="Strong"/>
          <w:rFonts w:asciiTheme="majorHAnsi" w:hAnsiTheme="majorHAnsi" w:cstheme="majorHAnsi"/>
          <w:color w:val="0000FF"/>
          <w:sz w:val="32"/>
          <w:szCs w:val="32"/>
        </w:rPr>
        <w:t>Goodbye, world, goodbye!</w:t>
      </w:r>
    </w:p>
    <w:p w14:paraId="6DBC098D" w14:textId="77777777" w:rsidR="00A75CF3" w:rsidRPr="00A75CF3" w:rsidRDefault="00A75CF3" w:rsidP="00A75CF3">
      <w:pPr>
        <w:pStyle w:val="NormalWeb"/>
        <w:rPr>
          <w:rFonts w:asciiTheme="majorHAnsi" w:hAnsiTheme="majorHAnsi" w:cstheme="majorHAnsi"/>
          <w:sz w:val="32"/>
          <w:szCs w:val="32"/>
        </w:rPr>
      </w:pPr>
      <w:r w:rsidRPr="00A75CF3">
        <w:rPr>
          <w:rStyle w:val="Strong"/>
          <w:rFonts w:asciiTheme="majorHAnsi" w:hAnsiTheme="majorHAnsi" w:cstheme="majorHAnsi"/>
          <w:sz w:val="32"/>
          <w:szCs w:val="32"/>
        </w:rPr>
        <w:t>I won't have the blues anymore</w:t>
      </w:r>
      <w:r w:rsidRPr="00A75CF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A75CF3">
        <w:rPr>
          <w:rStyle w:val="Strong"/>
          <w:rFonts w:asciiTheme="majorHAnsi" w:hAnsiTheme="majorHAnsi" w:cstheme="majorHAnsi"/>
          <w:sz w:val="32"/>
          <w:szCs w:val="32"/>
        </w:rPr>
        <w:t>When I step across to that shore</w:t>
      </w:r>
      <w:r w:rsidRPr="00A75CF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A75CF3">
        <w:rPr>
          <w:rStyle w:val="Strong"/>
          <w:rFonts w:asciiTheme="majorHAnsi" w:hAnsiTheme="majorHAnsi" w:cstheme="majorHAnsi"/>
          <w:sz w:val="32"/>
          <w:szCs w:val="32"/>
        </w:rPr>
        <w:t>And I'll never pine for I'll leave behind</w:t>
      </w:r>
      <w:r w:rsidRPr="00A75CF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A75CF3">
        <w:rPr>
          <w:rStyle w:val="Strong"/>
          <w:rFonts w:asciiTheme="majorHAnsi" w:hAnsiTheme="majorHAnsi" w:cstheme="majorHAnsi"/>
          <w:sz w:val="32"/>
          <w:szCs w:val="32"/>
        </w:rPr>
        <w:t>My heartaches and tears evermore</w:t>
      </w:r>
    </w:p>
    <w:p w14:paraId="61C74B26" w14:textId="77777777" w:rsidR="00A75CF3" w:rsidRPr="00A75CF3" w:rsidRDefault="00A75CF3" w:rsidP="00A75CF3">
      <w:pPr>
        <w:pStyle w:val="NormalWeb"/>
        <w:rPr>
          <w:rFonts w:asciiTheme="majorHAnsi" w:hAnsiTheme="majorHAnsi" w:cstheme="majorHAnsi"/>
          <w:sz w:val="32"/>
          <w:szCs w:val="32"/>
        </w:rPr>
      </w:pPr>
      <w:r w:rsidRPr="00A75CF3">
        <w:rPr>
          <w:rStyle w:val="Strong"/>
          <w:rFonts w:asciiTheme="majorHAnsi" w:hAnsiTheme="majorHAnsi" w:cstheme="majorHAnsi"/>
          <w:sz w:val="32"/>
          <w:szCs w:val="32"/>
        </w:rPr>
        <w:t>A day, maybe two, then goodbye</w:t>
      </w:r>
      <w:r w:rsidRPr="00A75CF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A75CF3">
        <w:rPr>
          <w:rStyle w:val="Strong"/>
          <w:rFonts w:asciiTheme="majorHAnsi" w:hAnsiTheme="majorHAnsi" w:cstheme="majorHAnsi"/>
          <w:sz w:val="32"/>
          <w:szCs w:val="32"/>
        </w:rPr>
        <w:t>Tomorrow, I'll rise up and fly</w:t>
      </w:r>
      <w:r w:rsidRPr="00A75CF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A75CF3">
        <w:rPr>
          <w:rStyle w:val="Strong"/>
          <w:rFonts w:asciiTheme="majorHAnsi" w:hAnsiTheme="majorHAnsi" w:cstheme="majorHAnsi"/>
          <w:sz w:val="32"/>
          <w:szCs w:val="32"/>
        </w:rPr>
        <w:t>Heaven is near and I can't stay here</w:t>
      </w:r>
      <w:r w:rsidRPr="00A75CF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A75CF3">
        <w:rPr>
          <w:rStyle w:val="Strong"/>
          <w:rFonts w:asciiTheme="majorHAnsi" w:hAnsiTheme="majorHAnsi" w:cstheme="majorHAnsi"/>
          <w:sz w:val="32"/>
          <w:szCs w:val="32"/>
        </w:rPr>
        <w:t>Goodbye, world, goodbye!</w:t>
      </w:r>
    </w:p>
    <w:p w14:paraId="21AC50E7" w14:textId="171E7060" w:rsidR="001A38FA" w:rsidRPr="00A75CF3" w:rsidRDefault="00A75CF3" w:rsidP="00A75CF3">
      <w:pPr>
        <w:pStyle w:val="NormalWeb"/>
        <w:rPr>
          <w:rFonts w:asciiTheme="majorHAnsi" w:hAnsiTheme="majorHAnsi" w:cstheme="majorHAnsi"/>
          <w:sz w:val="32"/>
          <w:szCs w:val="32"/>
        </w:rPr>
      </w:pPr>
      <w:r w:rsidRPr="00A75CF3">
        <w:rPr>
          <w:rStyle w:val="Strong"/>
          <w:rFonts w:asciiTheme="majorHAnsi" w:hAnsiTheme="majorHAnsi" w:cstheme="majorHAnsi"/>
          <w:color w:val="0000FF"/>
          <w:sz w:val="32"/>
          <w:szCs w:val="32"/>
        </w:rPr>
        <w:t>Chorus:</w:t>
      </w:r>
    </w:p>
    <w:sectPr w:rsidR="001A38FA" w:rsidRPr="00A75CF3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62672022">
    <w:abstractNumId w:val="8"/>
  </w:num>
  <w:num w:numId="2" w16cid:durableId="1480342990">
    <w:abstractNumId w:val="6"/>
  </w:num>
  <w:num w:numId="3" w16cid:durableId="690255054">
    <w:abstractNumId w:val="5"/>
  </w:num>
  <w:num w:numId="4" w16cid:durableId="438186308">
    <w:abstractNumId w:val="4"/>
  </w:num>
  <w:num w:numId="5" w16cid:durableId="790176089">
    <w:abstractNumId w:val="7"/>
  </w:num>
  <w:num w:numId="6" w16cid:durableId="2087339514">
    <w:abstractNumId w:val="3"/>
  </w:num>
  <w:num w:numId="7" w16cid:durableId="1352800142">
    <w:abstractNumId w:val="2"/>
  </w:num>
  <w:num w:numId="8" w16cid:durableId="60257866">
    <w:abstractNumId w:val="1"/>
  </w:num>
  <w:num w:numId="9" w16cid:durableId="1267152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A38FA"/>
    <w:rsid w:val="0029639D"/>
    <w:rsid w:val="00326F90"/>
    <w:rsid w:val="00A75CF3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AE756F50-A944-40B7-9DAE-9EA4B5A5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A7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2024-03-03T04:46:00Z</dcterms:modified>
  <cp:category/>
</cp:coreProperties>
</file>